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108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7810716571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«Профессиональная коллекторская организация «ГЛАВКОЛЛЕКТ»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(микрозайма)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2rplc-1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16-00-000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Style w:val="cat-PhoneNumbergrp-17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0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108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2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OrganizationNamegrp-16rplc-7">
    <w:name w:val="cat-OrganizationName grp-16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Sumgrp-11rplc-10">
    <w:name w:val="cat-Sum grp-11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PhoneNumbergrp-17rplc-12">
    <w:name w:val="cat-PhoneNumber grp-17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FIOgrp-9rplc-19">
    <w:name w:val="cat-FIO grp-9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Dategrp-1rplc-21">
    <w:name w:val="cat-Date grp-1 rplc-21"/>
    <w:basedOn w:val="DefaultParagraphFont"/>
  </w:style>
  <w:style w:type="character" w:customStyle="1" w:styleId="cat-FIOgrp-10rplc-22">
    <w:name w:val="cat-FIO grp-1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